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E7" w:rsidRDefault="00934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12E7" w:rsidRDefault="009348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12E7">
        <w:tc>
          <w:tcPr>
            <w:tcW w:w="3261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Default="009348DC">
            <w:r>
              <w:rPr>
                <w:b/>
                <w:sz w:val="22"/>
                <w:szCs w:val="22"/>
              </w:rPr>
              <w:t xml:space="preserve">Комплексный экономический анализ </w:t>
            </w:r>
          </w:p>
        </w:tc>
      </w:tr>
      <w:tr w:rsidR="00F512E7">
        <w:tc>
          <w:tcPr>
            <w:tcW w:w="3261" w:type="dxa"/>
            <w:shd w:val="clear" w:color="auto" w:fill="E7E6E6" w:themeFill="background2"/>
          </w:tcPr>
          <w:p w:rsidR="00F512E7" w:rsidRDefault="009348DC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12E7" w:rsidRDefault="0093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F512E7" w:rsidRDefault="0093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F512E7">
        <w:tc>
          <w:tcPr>
            <w:tcW w:w="3261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Default="00BE3211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>
        <w:tc>
          <w:tcPr>
            <w:tcW w:w="3261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Default="0093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512E7">
        <w:tc>
          <w:tcPr>
            <w:tcW w:w="3261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Default="009348DC">
            <w:r>
              <w:rPr>
                <w:sz w:val="22"/>
                <w:szCs w:val="22"/>
              </w:rPr>
              <w:t xml:space="preserve">Экзамен </w:t>
            </w:r>
          </w:p>
          <w:p w:rsidR="00F512E7" w:rsidRDefault="009348DC"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F512E7">
        <w:tc>
          <w:tcPr>
            <w:tcW w:w="3261" w:type="dxa"/>
            <w:shd w:val="clear" w:color="auto" w:fill="E7E6E6" w:themeFill="background2"/>
          </w:tcPr>
          <w:p w:rsidR="00F512E7" w:rsidRDefault="009348DC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Default="009348DC"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F512E7">
        <w:tc>
          <w:tcPr>
            <w:tcW w:w="10490" w:type="dxa"/>
            <w:gridSpan w:val="3"/>
            <w:shd w:val="clear" w:color="auto" w:fill="E7E6E6" w:themeFill="background2"/>
          </w:tcPr>
          <w:p w:rsidR="00F512E7" w:rsidRDefault="009348DC" w:rsidP="009348DC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Pr="000364B0" w:rsidRDefault="009348DC" w:rsidP="000364B0">
            <w:pPr>
              <w:tabs>
                <w:tab w:val="left" w:pos="195"/>
              </w:tabs>
              <w:ind w:left="-57" w:hanging="57"/>
              <w:rPr>
                <w:sz w:val="22"/>
                <w:szCs w:val="22"/>
              </w:rPr>
            </w:pPr>
            <w:r w:rsidRPr="000364B0">
              <w:rPr>
                <w:sz w:val="22"/>
                <w:szCs w:val="22"/>
              </w:rPr>
              <w:tab/>
              <w:t>Тема 1.  Организационно-методические основы комплексного экономического анализа.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Pr="000364B0" w:rsidRDefault="009348DC" w:rsidP="000364B0">
            <w:pPr>
              <w:tabs>
                <w:tab w:val="left" w:pos="195"/>
              </w:tabs>
              <w:ind w:left="-57" w:hanging="57"/>
              <w:rPr>
                <w:sz w:val="22"/>
                <w:szCs w:val="22"/>
              </w:rPr>
            </w:pPr>
            <w:r w:rsidRPr="000364B0">
              <w:rPr>
                <w:sz w:val="22"/>
                <w:szCs w:val="22"/>
              </w:rPr>
              <w:tab/>
              <w:t>Тема 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Pr="000364B0" w:rsidRDefault="009348DC" w:rsidP="000364B0">
            <w:pPr>
              <w:tabs>
                <w:tab w:val="left" w:pos="195"/>
              </w:tabs>
              <w:ind w:left="-57" w:hanging="57"/>
              <w:rPr>
                <w:sz w:val="22"/>
                <w:szCs w:val="22"/>
              </w:rPr>
            </w:pPr>
            <w:r w:rsidRPr="000364B0">
              <w:rPr>
                <w:sz w:val="22"/>
                <w:szCs w:val="22"/>
              </w:rPr>
              <w:tab/>
              <w:t>Тема 3.  Экономический анализ в управлении объемом производства и реализации.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Pr="000364B0" w:rsidRDefault="009348DC" w:rsidP="000364B0">
            <w:pPr>
              <w:tabs>
                <w:tab w:val="left" w:pos="195"/>
              </w:tabs>
              <w:ind w:left="-57" w:hanging="57"/>
              <w:rPr>
                <w:sz w:val="22"/>
                <w:szCs w:val="22"/>
              </w:rPr>
            </w:pPr>
            <w:r w:rsidRPr="000364B0">
              <w:rPr>
                <w:sz w:val="22"/>
                <w:szCs w:val="22"/>
              </w:rPr>
              <w:tab/>
              <w:t>Тема 4.  Экономический анализ в управлении затратами организации.</w:t>
            </w:r>
          </w:p>
        </w:tc>
      </w:tr>
      <w:tr w:rsidR="00F512E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0364B0" w:rsidRDefault="009348DC" w:rsidP="000364B0">
            <w:pPr>
              <w:tabs>
                <w:tab w:val="left" w:pos="195"/>
              </w:tabs>
              <w:ind w:left="-57" w:hanging="57"/>
              <w:rPr>
                <w:sz w:val="22"/>
                <w:szCs w:val="22"/>
              </w:rPr>
            </w:pPr>
            <w:r w:rsidRPr="000364B0">
              <w:rPr>
                <w:sz w:val="22"/>
                <w:szCs w:val="22"/>
              </w:rPr>
              <w:tab/>
              <w:t>Тема 5.  Комплексный  экономический анализ прибыли и оценка управления финансовыми результатами.</w:t>
            </w:r>
          </w:p>
        </w:tc>
      </w:tr>
      <w:tr w:rsidR="00F512E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0364B0" w:rsidRDefault="009348DC" w:rsidP="000364B0">
            <w:pPr>
              <w:tabs>
                <w:tab w:val="left" w:pos="195"/>
              </w:tabs>
              <w:ind w:left="-57" w:hanging="57"/>
              <w:rPr>
                <w:sz w:val="22"/>
                <w:szCs w:val="22"/>
              </w:rPr>
            </w:pPr>
            <w:r w:rsidRPr="000364B0">
              <w:rPr>
                <w:sz w:val="22"/>
                <w:szCs w:val="22"/>
              </w:rPr>
              <w:tab/>
              <w:t>Тема 6.  Комплексный  анализ финансового состояния хозяйственной деятельности организации.</w:t>
            </w:r>
          </w:p>
        </w:tc>
      </w:tr>
      <w:tr w:rsidR="00F512E7">
        <w:tc>
          <w:tcPr>
            <w:tcW w:w="10490" w:type="dxa"/>
            <w:gridSpan w:val="3"/>
            <w:shd w:val="clear" w:color="auto" w:fill="E7E6E6" w:themeFill="background2"/>
          </w:tcPr>
          <w:p w:rsidR="00F512E7" w:rsidRDefault="009348D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F512E7" w:rsidRDefault="009348DC" w:rsidP="000364B0">
            <w:pPr>
              <w:pStyle w:val="aff5"/>
              <w:ind w:left="5"/>
            </w:pPr>
            <w:r>
              <w:rPr>
                <w:spacing w:val="-2"/>
                <w:sz w:val="22"/>
                <w:szCs w:val="22"/>
              </w:rPr>
              <w:t xml:space="preserve">1. </w:t>
            </w:r>
            <w:proofErr w:type="spellStart"/>
            <w:r>
              <w:rPr>
                <w:spacing w:val="-2"/>
                <w:sz w:val="22"/>
                <w:szCs w:val="22"/>
              </w:rPr>
              <w:t>Бороненкова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С.А. Управленческий экономический анализ [Текст] : учеб. пособие / С.А. </w:t>
            </w:r>
            <w:proofErr w:type="spellStart"/>
            <w:r>
              <w:rPr>
                <w:spacing w:val="-2"/>
                <w:sz w:val="22"/>
                <w:szCs w:val="22"/>
              </w:rPr>
              <w:t>Бороненкова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М.В. Мельник ; М-во науки и </w:t>
            </w:r>
            <w:proofErr w:type="spellStart"/>
            <w:r>
              <w:rPr>
                <w:spacing w:val="-2"/>
                <w:sz w:val="22"/>
                <w:szCs w:val="22"/>
              </w:rPr>
              <w:t>высш</w:t>
            </w:r>
            <w:proofErr w:type="spellEnd"/>
            <w:r>
              <w:rPr>
                <w:spacing w:val="-2"/>
                <w:sz w:val="22"/>
                <w:szCs w:val="22"/>
              </w:rPr>
              <w:t>. образования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Р</w:t>
            </w:r>
            <w:proofErr w:type="gramEnd"/>
            <w:r>
              <w:rPr>
                <w:spacing w:val="-2"/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г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ос. </w:t>
            </w:r>
            <w:proofErr w:type="spellStart"/>
            <w:r>
              <w:rPr>
                <w:spacing w:val="-2"/>
                <w:sz w:val="22"/>
                <w:szCs w:val="22"/>
              </w:rPr>
              <w:t>экон</w:t>
            </w:r>
            <w:proofErr w:type="spellEnd"/>
            <w:r>
              <w:rPr>
                <w:spacing w:val="-2"/>
                <w:sz w:val="22"/>
                <w:szCs w:val="22"/>
              </w:rPr>
              <w:t>. ун-т. – Екатеринбург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: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[Изд-во Урал</w:t>
            </w:r>
            <w:proofErr w:type="gramStart"/>
            <w:r>
              <w:rPr>
                <w:spacing w:val="-2"/>
                <w:sz w:val="22"/>
                <w:szCs w:val="22"/>
              </w:rPr>
              <w:t>.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2"/>
                <w:sz w:val="22"/>
                <w:szCs w:val="22"/>
              </w:rPr>
              <w:t>г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ос. </w:t>
            </w:r>
            <w:proofErr w:type="spellStart"/>
            <w:r>
              <w:rPr>
                <w:spacing w:val="-2"/>
                <w:sz w:val="22"/>
                <w:szCs w:val="22"/>
              </w:rPr>
              <w:t>экон</w:t>
            </w:r>
            <w:proofErr w:type="spellEnd"/>
            <w:r>
              <w:rPr>
                <w:spacing w:val="-2"/>
                <w:sz w:val="22"/>
                <w:szCs w:val="22"/>
              </w:rPr>
              <w:t>. ун-та]. 2018. – 143 с.</w:t>
            </w:r>
          </w:p>
          <w:p w:rsidR="00F512E7" w:rsidRDefault="009348DC" w:rsidP="000364B0">
            <w:pPr>
              <w:pStyle w:val="aff5"/>
              <w:ind w:left="5"/>
            </w:pPr>
            <w:r>
              <w:rPr>
                <w:sz w:val="22"/>
                <w:szCs w:val="22"/>
              </w:rPr>
              <w:t>2. Маслова Л.И., Ларионова О.В., Перминова И.М. Экономический анализ учебное пособие и практикум. Стандарт третьего поколения / Л.И Маслова, О.В. Ларионова, И.М. Перминова. Под общ. ред. Л.И. Масловой. Екатеринбург: Издательство Дом «Ажур», 2018. 258 с.</w:t>
            </w:r>
          </w:p>
          <w:p w:rsidR="00F512E7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3. </w:t>
            </w:r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Надольская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Н.А. Экономический анализ хозяйственной деятельности предприятия [Текст] учеб</w:t>
            </w:r>
            <w:proofErr w:type="gramStart"/>
            <w:r>
              <w:rPr>
                <w:rStyle w:val="-"/>
                <w:color w:val="000000"/>
                <w:sz w:val="22"/>
                <w:szCs w:val="22"/>
                <w:u w:val="none"/>
              </w:rPr>
              <w:t>.</w:t>
            </w:r>
            <w:proofErr w:type="gram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</w:t>
            </w:r>
            <w:proofErr w:type="gram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п</w:t>
            </w:r>
            <w:proofErr w:type="gram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особие / Н.А. </w:t>
            </w:r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Надольская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 ; М-во образования и науки РФ, Урал. гос. </w:t>
            </w:r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 xml:space="preserve">. ун-т. -  Екатеринбург: [Изд-во  Урал гос. </w:t>
            </w:r>
            <w:proofErr w:type="spellStart"/>
            <w:r>
              <w:rPr>
                <w:rStyle w:val="-"/>
                <w:color w:val="000000"/>
                <w:sz w:val="22"/>
                <w:szCs w:val="22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sz w:val="22"/>
                <w:szCs w:val="22"/>
                <w:u w:val="none"/>
              </w:rPr>
              <w:t>. ун-та], 2017. − 72 с.</w:t>
            </w:r>
          </w:p>
          <w:p w:rsidR="00F512E7" w:rsidRDefault="009348DC" w:rsidP="000364B0">
            <w:pPr>
              <w:tabs>
                <w:tab w:val="left" w:pos="195"/>
              </w:tabs>
              <w:ind w:left="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F512E7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Нечеухина</w:t>
            </w:r>
            <w:proofErr w:type="spellEnd"/>
            <w:r>
              <w:rPr>
                <w:sz w:val="22"/>
                <w:szCs w:val="22"/>
              </w:rPr>
              <w:t xml:space="preserve"> Н.С., Черненко А.Ф., </w:t>
            </w:r>
            <w:proofErr w:type="spellStart"/>
            <w:r>
              <w:rPr>
                <w:sz w:val="22"/>
                <w:szCs w:val="22"/>
              </w:rPr>
              <w:t>Калицкая</w:t>
            </w:r>
            <w:proofErr w:type="spellEnd"/>
            <w:r>
              <w:rPr>
                <w:sz w:val="22"/>
                <w:szCs w:val="22"/>
              </w:rPr>
              <w:t xml:space="preserve"> В.В. Бухгалтерский учет и экономический анализ [Текст] учеб. пособие / Н.С. </w:t>
            </w:r>
            <w:proofErr w:type="spellStart"/>
            <w:r>
              <w:rPr>
                <w:sz w:val="22"/>
                <w:szCs w:val="22"/>
              </w:rPr>
              <w:t>Нечеухина</w:t>
            </w:r>
            <w:proofErr w:type="spellEnd"/>
            <w:r>
              <w:rPr>
                <w:sz w:val="22"/>
                <w:szCs w:val="22"/>
              </w:rPr>
              <w:t xml:space="preserve">, А.Ф. Черненко, В.В. </w:t>
            </w:r>
            <w:proofErr w:type="spellStart"/>
            <w:r>
              <w:rPr>
                <w:sz w:val="22"/>
                <w:szCs w:val="22"/>
              </w:rPr>
              <w:t>Колицкая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</w:t>
            </w:r>
            <w:proofErr w:type="gramStart"/>
            <w:r>
              <w:rPr>
                <w:sz w:val="22"/>
                <w:szCs w:val="22"/>
              </w:rPr>
              <w:t xml:space="preserve"> Р</w:t>
            </w:r>
            <w:proofErr w:type="gramEnd"/>
            <w:r>
              <w:rPr>
                <w:sz w:val="22"/>
                <w:szCs w:val="22"/>
              </w:rPr>
              <w:t>ос. Федерации, Урал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 ун-т. – Екатеринбург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[Изд-во Урал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 ун-та], 2018. – 190 с.</w:t>
            </w:r>
          </w:p>
          <w:p w:rsidR="00F512E7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Нечеухина</w:t>
            </w:r>
            <w:proofErr w:type="spellEnd"/>
            <w:r>
              <w:rPr>
                <w:sz w:val="22"/>
                <w:szCs w:val="22"/>
              </w:rPr>
              <w:t xml:space="preserve"> Н.С., Девятова Т.Ю. Учет и экономический анализ в кредитных и коммерческих организациях. Учебное пособие и практикум. Стандарт третьего поколения /Н.С. </w:t>
            </w:r>
            <w:proofErr w:type="spellStart"/>
            <w:r>
              <w:rPr>
                <w:sz w:val="22"/>
                <w:szCs w:val="22"/>
              </w:rPr>
              <w:t>Нечеухина</w:t>
            </w:r>
            <w:proofErr w:type="spellEnd"/>
            <w:r>
              <w:rPr>
                <w:sz w:val="22"/>
                <w:szCs w:val="22"/>
              </w:rPr>
              <w:t xml:space="preserve">, Т.Ю. Девятого. Под общ. ред. Н.С. </w:t>
            </w:r>
            <w:proofErr w:type="spellStart"/>
            <w:r>
              <w:rPr>
                <w:sz w:val="22"/>
                <w:szCs w:val="22"/>
              </w:rPr>
              <w:t>Нечеухиной</w:t>
            </w:r>
            <w:proofErr w:type="spellEnd"/>
            <w:r>
              <w:rPr>
                <w:sz w:val="22"/>
                <w:szCs w:val="22"/>
              </w:rPr>
              <w:t>. Екатеринбург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Издательский дом «Ажур», 2018. – 218 с. </w:t>
            </w:r>
          </w:p>
          <w:p w:rsidR="00F512E7" w:rsidRDefault="009348DC" w:rsidP="000364B0">
            <w:pPr>
              <w:pStyle w:val="aff5"/>
              <w:tabs>
                <w:tab w:val="left" w:pos="195"/>
              </w:tabs>
              <w:ind w:left="5"/>
            </w:pPr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>3. Экономический анализ затрат в управлении предприятием [Текст]</w:t>
            </w:r>
            <w:proofErr w:type="gramStart"/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 xml:space="preserve"> :</w:t>
            </w:r>
            <w:proofErr w:type="gramEnd"/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 xml:space="preserve"> учебное пособие / под редакцией </w:t>
            </w:r>
            <w:proofErr w:type="spellStart"/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>Бороненковой</w:t>
            </w:r>
            <w:proofErr w:type="spellEnd"/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 xml:space="preserve"> С.А. : главы 1-21 и 23 подготовлены С.А. </w:t>
            </w:r>
            <w:proofErr w:type="spellStart"/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>Бороненковой</w:t>
            </w:r>
            <w:proofErr w:type="spellEnd"/>
            <w:r>
              <w:rPr>
                <w:rStyle w:val="-"/>
                <w:color w:val="auto"/>
                <w:spacing w:val="-2"/>
                <w:sz w:val="22"/>
                <w:szCs w:val="22"/>
                <w:u w:val="none"/>
              </w:rPr>
              <w:t>, глава 22 подготовлена А.Ю. Поповым. Екатеринбург. Издательский Дом «Ажур», 2018. – 184 с.</w:t>
            </w:r>
          </w:p>
        </w:tc>
      </w:tr>
      <w:tr w:rsidR="00F512E7">
        <w:tc>
          <w:tcPr>
            <w:tcW w:w="10490" w:type="dxa"/>
            <w:gridSpan w:val="3"/>
            <w:shd w:val="clear" w:color="auto" w:fill="E7E6E6" w:themeFill="background2"/>
          </w:tcPr>
          <w:p w:rsidR="00F512E7" w:rsidRDefault="009348D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Default="009348DC"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F512E7" w:rsidRDefault="009348D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512E7" w:rsidRDefault="009348D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512E7" w:rsidRDefault="009348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12E7" w:rsidRDefault="0093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512E7" w:rsidRDefault="0093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512E7" w:rsidRDefault="00934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512E7">
        <w:tc>
          <w:tcPr>
            <w:tcW w:w="10490" w:type="dxa"/>
            <w:gridSpan w:val="3"/>
            <w:shd w:val="clear" w:color="auto" w:fill="E7E6E6" w:themeFill="background2"/>
          </w:tcPr>
          <w:p w:rsidR="00F512E7" w:rsidRDefault="009348DC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512E7">
        <w:tc>
          <w:tcPr>
            <w:tcW w:w="10490" w:type="dxa"/>
            <w:gridSpan w:val="3"/>
            <w:shd w:val="clear" w:color="auto" w:fill="E7E6E6" w:themeFill="background2"/>
          </w:tcPr>
          <w:p w:rsidR="00F512E7" w:rsidRDefault="009348D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F512E7">
        <w:tc>
          <w:tcPr>
            <w:tcW w:w="10490" w:type="dxa"/>
            <w:gridSpan w:val="3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Не реализуется</w:t>
            </w:r>
          </w:p>
        </w:tc>
      </w:tr>
    </w:tbl>
    <w:p w:rsidR="00F512E7" w:rsidRDefault="009348DC">
      <w:r>
        <w:rPr>
          <w:b/>
          <w:bCs/>
          <w:sz w:val="24"/>
          <w:szCs w:val="24"/>
        </w:rPr>
        <w:t xml:space="preserve">Аннотацию подготовил                             </w:t>
      </w:r>
      <w:proofErr w:type="spellStart"/>
      <w:r>
        <w:rPr>
          <w:b/>
          <w:bCs/>
          <w:sz w:val="24"/>
          <w:szCs w:val="24"/>
        </w:rPr>
        <w:t>Надольская</w:t>
      </w:r>
      <w:proofErr w:type="spellEnd"/>
      <w:r>
        <w:rPr>
          <w:b/>
          <w:bCs/>
          <w:sz w:val="24"/>
          <w:szCs w:val="24"/>
        </w:rPr>
        <w:t xml:space="preserve"> Н.А.</w:t>
      </w:r>
    </w:p>
    <w:p w:rsidR="00F512E7" w:rsidRDefault="009348DC">
      <w:pPr>
        <w:ind w:left="-284"/>
      </w:pPr>
      <w:r>
        <w:rPr>
          <w:sz w:val="24"/>
          <w:szCs w:val="24"/>
        </w:rPr>
        <w:t>Заведующий кафедрой</w:t>
      </w:r>
    </w:p>
    <w:p w:rsidR="00F512E7" w:rsidRDefault="009348DC">
      <w:pPr>
        <w:ind w:left="-284"/>
      </w:pPr>
      <w:r>
        <w:rPr>
          <w:b/>
          <w:sz w:val="24"/>
          <w:szCs w:val="24"/>
        </w:rPr>
        <w:t>Бухгалтерского учета и аудита      _______________</w:t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Нечеухина</w:t>
      </w:r>
      <w:proofErr w:type="spellEnd"/>
      <w:r>
        <w:rPr>
          <w:b/>
          <w:sz w:val="24"/>
          <w:szCs w:val="24"/>
        </w:rPr>
        <w:t xml:space="preserve"> Н.С.</w:t>
      </w:r>
      <w:r>
        <w:br w:type="page"/>
      </w:r>
    </w:p>
    <w:p w:rsidR="00F512E7" w:rsidRDefault="009348DC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25" w:type="dxa"/>
        <w:tblInd w:w="-234" w:type="dxa"/>
        <w:tblLook w:val="04A0" w:firstRow="1" w:lastRow="0" w:firstColumn="1" w:lastColumn="0" w:noHBand="0" w:noVBand="1"/>
      </w:tblPr>
      <w:tblGrid>
        <w:gridCol w:w="3195"/>
        <w:gridCol w:w="7230"/>
      </w:tblGrid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r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0364B0" w:rsidTr="000364B0">
        <w:tc>
          <w:tcPr>
            <w:tcW w:w="3195" w:type="dxa"/>
            <w:shd w:val="clear" w:color="auto" w:fill="E7E6E6" w:themeFill="background2"/>
          </w:tcPr>
          <w:p w:rsidR="000364B0" w:rsidRDefault="000364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shd w:val="clear" w:color="auto" w:fill="auto"/>
          </w:tcPr>
          <w:p w:rsidR="000364B0" w:rsidRDefault="000364B0" w:rsidP="00E1396F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bookmarkStart w:id="0" w:name="_GoBack"/>
            <w:bookmarkEnd w:id="0"/>
            <w:r>
              <w:rPr>
                <w:i/>
                <w:sz w:val="24"/>
                <w:szCs w:val="24"/>
              </w:rPr>
              <w:t>бухгалтерского учёта и аудита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Организационно-методические основы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Понятие, сущность и содержание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Методы и приемы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Методы расчета комплексных оценок в комплексном экономическом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Информационное обеспечение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 Анализ основных производственных фондов и оборудования.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 Анализ материальных ресурсов.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Анализ трудовых ресурсов и оплаты труда.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Экономический анализ в управлении объемом производства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Экономический анализ в системе маркетинга.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Анализ и оценка результатов производства и реализации продукции, товаров, работ и услуг.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Система показателей производства и реализации  и их взаимосвязь.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 Анализ ассортимента и структуры выпуска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 Анализ качества и конкурентоспособности продукции.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 Анализ безубыточности продаж. Методы расчета точки критического объема производства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Классификация резервов увеличения объема производства и продаж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 Экономический анализ в управлении затратами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Система показателей и классификация затрат на производство в управленческом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Факторный анализ затрат на 1 рубль продукции по смете на производство и по экономическим элементам.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 Анализ отклонений затрат по калькуляционным статьям.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 Анализ принятия управленческих решений в практической деятельности организации.</w:t>
            </w:r>
          </w:p>
        </w:tc>
      </w:tr>
      <w:tr w:rsidR="00F512E7" w:rsidTr="000364B0">
        <w:trPr>
          <w:trHeight w:val="94"/>
        </w:trPr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Комплексный  экономический анализ прибыли и оценка управления финансовыми результатами.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Финансовый анализ: понятие финансового результата, основные функции и характеристика прибыли.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 Классификация доходов и расходов и прибыли в анализе финансовых результатов.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 Факторное исследование прибыли от реализации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 Факторное исследование показателей системы рентабельности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Комплексный  анализ финансового состояния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 Финансовый анализ и оценка финансового состояния: понятие, значение задачи и основные направления.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 Экспресс – оценка финансового состояния по данным бухгалтерского баланса.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Анализ платежеспособности: сущность, понятие, виды платежеспособности и ликвидности.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 Финансовая устойчивость: сущность, задачи, типы, методы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 Оценка финансовой устойчивости на основе расчета относительных показателей (коэффициентов).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 Оценка несостоятельности и банкротства.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Анализ деловой активности организации: понятие, экономическая сущность, задачи, показатели экономического роста предприятия.</w:t>
            </w:r>
          </w:p>
        </w:tc>
      </w:tr>
    </w:tbl>
    <w:p w:rsidR="00F512E7" w:rsidRDefault="00F512E7">
      <w:pPr>
        <w:rPr>
          <w:sz w:val="24"/>
          <w:szCs w:val="24"/>
        </w:rPr>
      </w:pPr>
    </w:p>
    <w:p w:rsidR="00F512E7" w:rsidRDefault="00F512E7">
      <w:pPr>
        <w:rPr>
          <w:sz w:val="16"/>
          <w:szCs w:val="16"/>
        </w:rPr>
      </w:pPr>
    </w:p>
    <w:p w:rsidR="00F512E7" w:rsidRDefault="009348DC">
      <w:pPr>
        <w:ind w:left="-284"/>
      </w:pPr>
      <w:r>
        <w:rPr>
          <w:b/>
          <w:bCs/>
          <w:sz w:val="24"/>
          <w:szCs w:val="24"/>
        </w:rPr>
        <w:t xml:space="preserve">Аннотацию подготовил                             </w:t>
      </w:r>
      <w:proofErr w:type="spellStart"/>
      <w:r>
        <w:rPr>
          <w:b/>
          <w:bCs/>
          <w:sz w:val="24"/>
          <w:szCs w:val="24"/>
        </w:rPr>
        <w:t>Надольская</w:t>
      </w:r>
      <w:proofErr w:type="spellEnd"/>
      <w:r>
        <w:rPr>
          <w:b/>
          <w:bCs/>
          <w:sz w:val="24"/>
          <w:szCs w:val="24"/>
        </w:rPr>
        <w:t xml:space="preserve"> Н.А.</w:t>
      </w:r>
    </w:p>
    <w:p w:rsidR="00F512E7" w:rsidRDefault="009348DC">
      <w:pPr>
        <w:ind w:left="-284"/>
      </w:pPr>
      <w:r>
        <w:rPr>
          <w:sz w:val="24"/>
          <w:szCs w:val="24"/>
        </w:rPr>
        <w:t>Заведующий кафедрой</w:t>
      </w:r>
    </w:p>
    <w:p w:rsidR="00F512E7" w:rsidRDefault="009348DC">
      <w:pPr>
        <w:ind w:left="-284"/>
      </w:pPr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F512E7" w:rsidRDefault="00F512E7">
      <w:pPr>
        <w:ind w:left="360"/>
        <w:jc w:val="center"/>
      </w:pPr>
    </w:p>
    <w:sectPr w:rsidR="00F512E7">
      <w:pgSz w:w="11906" w:h="16838"/>
      <w:pgMar w:top="426" w:right="569" w:bottom="19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;serif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7"/>
    <w:rsid w:val="000364B0"/>
    <w:rsid w:val="009348DC"/>
    <w:rsid w:val="00BE3211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5006-099F-4AD0-931B-4F1680C7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17</cp:revision>
  <cp:lastPrinted>2019-03-18T14:46:00Z</cp:lastPrinted>
  <dcterms:created xsi:type="dcterms:W3CDTF">2019-03-11T06:21:00Z</dcterms:created>
  <dcterms:modified xsi:type="dcterms:W3CDTF">2019-07-03T01:51:00Z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